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05-220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170</w:t>
      </w:r>
      <w:r>
        <w:rPr>
          <w:rFonts w:ascii="Times New Roman" w:eastAsia="Times New Roman" w:hAnsi="Times New Roman" w:cs="Times New Roman"/>
        </w:rPr>
        <w:t>32270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170</w:t>
      </w:r>
      <w:r>
        <w:rPr>
          <w:rFonts w:ascii="Times New Roman" w:eastAsia="Times New Roman" w:hAnsi="Times New Roman" w:cs="Times New Roman"/>
        </w:rPr>
        <w:t>32270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530668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170</w:t>
      </w:r>
      <w:r>
        <w:rPr>
          <w:rFonts w:ascii="Times New Roman" w:eastAsia="Times New Roman" w:hAnsi="Times New Roman" w:cs="Times New Roman"/>
        </w:rPr>
        <w:t>32270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13.12.2023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0412365400725002202420130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